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05-216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89"/>
        <w:gridCol w:w="4887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апреля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8rplc-9"/>
          <w:rFonts w:ascii="Times New Roman" w:eastAsia="Times New Roman" w:hAnsi="Times New Roman" w:cs="Times New Roman"/>
        </w:rPr>
        <w:t>...</w:t>
      </w:r>
      <w:r>
        <w:rPr>
          <w:rStyle w:val="cat-UserDefinedgrp-29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 xml:space="preserve"> в 00:01 час. 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9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д.17А, кв.3,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188105862308</w:t>
      </w:r>
      <w:r>
        <w:rPr>
          <w:rFonts w:ascii="Times New Roman" w:eastAsia="Times New Roman" w:hAnsi="Times New Roman" w:cs="Times New Roman"/>
        </w:rPr>
        <w:t>16082169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16.08.2023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Султанова </w:t>
      </w:r>
      <w:r>
        <w:rPr>
          <w:rFonts w:ascii="Times New Roman" w:eastAsia="Times New Roman" w:hAnsi="Times New Roman" w:cs="Times New Roman"/>
        </w:rPr>
        <w:t>М.М.о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</w:t>
      </w:r>
      <w:r>
        <w:rPr>
          <w:rFonts w:ascii="Times New Roman" w:eastAsia="Times New Roman" w:hAnsi="Times New Roman" w:cs="Times New Roman"/>
        </w:rPr>
        <w:t>16082169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16.08.2023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</w:rPr>
        <w:t>.09.2023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08</w:t>
      </w:r>
      <w:r>
        <w:rPr>
          <w:rFonts w:ascii="Times New Roman" w:eastAsia="Times New Roman" w:hAnsi="Times New Roman" w:cs="Times New Roman"/>
        </w:rPr>
        <w:t>.11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Султановым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№86 хм </w:t>
      </w:r>
      <w:r>
        <w:rPr>
          <w:rFonts w:ascii="Times New Roman" w:eastAsia="Times New Roman" w:hAnsi="Times New Roman" w:cs="Times New Roman"/>
        </w:rPr>
        <w:t>530672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01.12.2023, копией постановления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</w:t>
      </w:r>
      <w:r>
        <w:rPr>
          <w:rFonts w:ascii="Times New Roman" w:eastAsia="Times New Roman" w:hAnsi="Times New Roman" w:cs="Times New Roman"/>
        </w:rPr>
        <w:t>16082169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16.08.2023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 xml:space="preserve">состоянию на </w:t>
      </w:r>
      <w:r>
        <w:rPr>
          <w:rFonts w:ascii="Times New Roman" w:eastAsia="Times New Roman" w:hAnsi="Times New Roman" w:cs="Times New Roman"/>
        </w:rPr>
        <w:t>16.12.2023</w:t>
      </w:r>
      <w:r>
        <w:rPr>
          <w:rFonts w:ascii="Times New Roman" w:eastAsia="Times New Roman" w:hAnsi="Times New Roman" w:cs="Times New Roman"/>
        </w:rPr>
        <w:t>, со</w:t>
      </w:r>
      <w:r>
        <w:rPr>
          <w:rFonts w:ascii="Times New Roman" w:eastAsia="Times New Roman" w:hAnsi="Times New Roman" w:cs="Times New Roman"/>
        </w:rPr>
        <w:t>гласно которой штраф оплачен</w:t>
      </w:r>
      <w:r>
        <w:rPr>
          <w:rFonts w:ascii="Times New Roman" w:eastAsia="Times New Roman" w:hAnsi="Times New Roman" w:cs="Times New Roman"/>
        </w:rPr>
        <w:t xml:space="preserve"> 13.12.2023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Султанова М.М.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0412365400725002162420155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8rplc-9">
    <w:name w:val="cat-UserDefined grp-28 rplc-9"/>
    <w:basedOn w:val="DefaultParagraphFont"/>
  </w:style>
  <w:style w:type="character" w:customStyle="1" w:styleId="cat-UserDefinedgrp-29rplc-11">
    <w:name w:val="cat-UserDefined grp-29 rplc-11"/>
    <w:basedOn w:val="DefaultParagraphFont"/>
  </w:style>
  <w:style w:type="character" w:customStyle="1" w:styleId="cat-UserDefinedgrp-29rplc-16">
    <w:name w:val="cat-UserDefined grp-29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